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FB75A6">
        <w:rPr>
          <w:rFonts w:ascii="Times New Roman" w:eastAsia="Times New Roman" w:hAnsi="Times New Roman"/>
          <w:sz w:val="28"/>
          <w:szCs w:val="28"/>
          <w:lang w:eastAsia="ru-RU"/>
        </w:rPr>
        <w:t>248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FB75A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FB75A6">
        <w:rPr>
          <w:rFonts w:ascii="Times New Roman" w:eastAsia="Times New Roman" w:hAnsi="Times New Roman"/>
          <w:sz w:val="28"/>
          <w:szCs w:val="28"/>
          <w:lang w:eastAsia="ru-RU"/>
        </w:rPr>
        <w:t>Дружби Н</w:t>
      </w:r>
      <w:r w:rsidR="001C7D2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bookmarkStart w:id="1" w:name="_GoBack"/>
      <w:bookmarkEnd w:id="1"/>
      <w:r w:rsidR="00FB75A6">
        <w:rPr>
          <w:rFonts w:ascii="Times New Roman" w:eastAsia="Times New Roman" w:hAnsi="Times New Roman"/>
          <w:sz w:val="28"/>
          <w:szCs w:val="28"/>
          <w:lang w:eastAsia="ru-RU"/>
        </w:rPr>
        <w:t>родів, 209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0-07-011988-b" w:history="1">
        <w:r w:rsidR="00FB75A6" w:rsidRPr="00FB75A6">
          <w:rPr>
            <w:rFonts w:ascii="Times New Roman" w:eastAsia="Times New Roman" w:hAnsi="Times New Roman"/>
            <w:sz w:val="28"/>
            <w:szCs w:val="28"/>
            <w:lang w:eastAsia="ru-RU"/>
          </w:rPr>
          <w:t>UA-2021-10-07-011988-b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30FE7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FB75A6">
        <w:rPr>
          <w:rFonts w:ascii="Times New Roman" w:hAnsi="Times New Roman"/>
          <w:sz w:val="28"/>
          <w:szCs w:val="28"/>
        </w:rPr>
        <w:t>248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FB75A6">
        <w:rPr>
          <w:rFonts w:ascii="Times New Roman" w:eastAsia="Times New Roman" w:hAnsi="Times New Roman"/>
          <w:sz w:val="28"/>
          <w:szCs w:val="28"/>
          <w:lang w:eastAsia="ru-RU"/>
        </w:rPr>
        <w:t>1 082 752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5A6">
        <w:rPr>
          <w:rFonts w:ascii="Times New Roman" w:eastAsia="Times New Roman" w:hAnsi="Times New Roman"/>
          <w:sz w:val="28"/>
          <w:szCs w:val="28"/>
          <w:lang w:eastAsia="ru-RU"/>
        </w:rPr>
        <w:t>1 082 752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C7D2F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6F7E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07-011988-b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86</cp:revision>
  <cp:lastPrinted>2021-03-22T13:14:00Z</cp:lastPrinted>
  <dcterms:created xsi:type="dcterms:W3CDTF">2021-03-17T12:08:00Z</dcterms:created>
  <dcterms:modified xsi:type="dcterms:W3CDTF">2021-10-08T07:07:00Z</dcterms:modified>
</cp:coreProperties>
</file>